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частини </w:t>
      </w:r>
      <w:r w:rsidR="00D0652A">
        <w:rPr>
          <w:rFonts w:ascii="Times New Roman" w:eastAsia="Times New Roman" w:hAnsi="Times New Roman"/>
          <w:sz w:val="28"/>
          <w:szCs w:val="28"/>
          <w:lang w:eastAsia="ru-RU"/>
        </w:rPr>
        <w:t>покрівлі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 xml:space="preserve">та 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будівлі 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>КЗ «Комплексна дитячо-юнацька спортивна школа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96A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м. Харків, </w:t>
      </w:r>
      <w:r w:rsidR="00D0652A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>Волонтерська</w:t>
      </w:r>
      <w:r w:rsidR="00D0652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>4/6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A8378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2132" w:rsidRPr="00DD2132">
        <w:rPr>
          <w:rFonts w:ascii="Times New Roman" w:eastAsia="Times New Roman" w:hAnsi="Times New Roman"/>
          <w:sz w:val="28"/>
          <w:szCs w:val="28"/>
          <w:lang w:eastAsia="ru-RU"/>
        </w:rPr>
        <w:t>UA-2021-06-09-005723-c</w:t>
      </w:r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DD2132">
        <w:rPr>
          <w:rFonts w:ascii="Times New Roman" w:hAnsi="Times New Roman"/>
          <w:sz w:val="28"/>
          <w:szCs w:val="28"/>
        </w:rPr>
        <w:t xml:space="preserve">частини </w:t>
      </w:r>
      <w:r w:rsidR="00D0652A">
        <w:rPr>
          <w:rFonts w:ascii="Times New Roman" w:eastAsia="Times New Roman" w:hAnsi="Times New Roman"/>
          <w:sz w:val="28"/>
          <w:szCs w:val="28"/>
          <w:lang w:eastAsia="ru-RU"/>
        </w:rPr>
        <w:t>покрівлі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 xml:space="preserve">та 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будівлі 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>КЗ «Комплексна дитячо-юнацька спортивна школа</w:t>
      </w:r>
      <w:r w:rsidR="00DD2132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 xml:space="preserve">8 </w:t>
      </w:r>
      <w:r w:rsidR="00DD2132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D0652A">
        <w:rPr>
          <w:rFonts w:ascii="Times New Roman" w:eastAsia="Times New Roman" w:hAnsi="Times New Roman"/>
          <w:sz w:val="28"/>
          <w:szCs w:val="28"/>
          <w:lang w:eastAsia="ru-RU"/>
        </w:rPr>
        <w:t>1 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>408</w:t>
      </w:r>
      <w:r w:rsidR="00D065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>318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>1 408 318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6E2"/>
    <w:rsid w:val="00035765"/>
    <w:rsid w:val="000527DD"/>
    <w:rsid w:val="000647D3"/>
    <w:rsid w:val="00083B42"/>
    <w:rsid w:val="00087F1C"/>
    <w:rsid w:val="000B1F80"/>
    <w:rsid w:val="000C58C4"/>
    <w:rsid w:val="000D292C"/>
    <w:rsid w:val="000D4E09"/>
    <w:rsid w:val="000F622D"/>
    <w:rsid w:val="001149A0"/>
    <w:rsid w:val="00137264"/>
    <w:rsid w:val="00144A79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53183"/>
    <w:rsid w:val="00294A77"/>
    <w:rsid w:val="002F7D8B"/>
    <w:rsid w:val="003250E4"/>
    <w:rsid w:val="00330E37"/>
    <w:rsid w:val="00347FC7"/>
    <w:rsid w:val="003678FA"/>
    <w:rsid w:val="00370C4C"/>
    <w:rsid w:val="0038019F"/>
    <w:rsid w:val="00381AB8"/>
    <w:rsid w:val="003920C0"/>
    <w:rsid w:val="0039585A"/>
    <w:rsid w:val="00395A93"/>
    <w:rsid w:val="00401ADF"/>
    <w:rsid w:val="004347E3"/>
    <w:rsid w:val="00482B0F"/>
    <w:rsid w:val="004D4C9B"/>
    <w:rsid w:val="0050273D"/>
    <w:rsid w:val="005172FE"/>
    <w:rsid w:val="005412BE"/>
    <w:rsid w:val="00554102"/>
    <w:rsid w:val="005621FD"/>
    <w:rsid w:val="00575E3F"/>
    <w:rsid w:val="00595B53"/>
    <w:rsid w:val="005E4425"/>
    <w:rsid w:val="005F07D2"/>
    <w:rsid w:val="006065A6"/>
    <w:rsid w:val="006124A8"/>
    <w:rsid w:val="00632ADE"/>
    <w:rsid w:val="006452BC"/>
    <w:rsid w:val="00653CE2"/>
    <w:rsid w:val="00691B46"/>
    <w:rsid w:val="00696B51"/>
    <w:rsid w:val="006A1BE5"/>
    <w:rsid w:val="006A2F92"/>
    <w:rsid w:val="006A4896"/>
    <w:rsid w:val="006C7939"/>
    <w:rsid w:val="006D6144"/>
    <w:rsid w:val="0071711D"/>
    <w:rsid w:val="007577F6"/>
    <w:rsid w:val="00772C36"/>
    <w:rsid w:val="007817FA"/>
    <w:rsid w:val="007A1D9A"/>
    <w:rsid w:val="007D0D21"/>
    <w:rsid w:val="007D402E"/>
    <w:rsid w:val="00835BDE"/>
    <w:rsid w:val="00846099"/>
    <w:rsid w:val="00857661"/>
    <w:rsid w:val="00857F61"/>
    <w:rsid w:val="008601F8"/>
    <w:rsid w:val="008920DD"/>
    <w:rsid w:val="00896952"/>
    <w:rsid w:val="008B26F8"/>
    <w:rsid w:val="008C72F7"/>
    <w:rsid w:val="008F241F"/>
    <w:rsid w:val="009152AC"/>
    <w:rsid w:val="0095455E"/>
    <w:rsid w:val="00967420"/>
    <w:rsid w:val="009A09BD"/>
    <w:rsid w:val="009B34A2"/>
    <w:rsid w:val="009E566A"/>
    <w:rsid w:val="009F2D9D"/>
    <w:rsid w:val="009F610E"/>
    <w:rsid w:val="00A614DA"/>
    <w:rsid w:val="00A83726"/>
    <w:rsid w:val="00A8378B"/>
    <w:rsid w:val="00A8635E"/>
    <w:rsid w:val="00AC2949"/>
    <w:rsid w:val="00B12373"/>
    <w:rsid w:val="00B44B35"/>
    <w:rsid w:val="00B6060F"/>
    <w:rsid w:val="00B9366A"/>
    <w:rsid w:val="00BA38D2"/>
    <w:rsid w:val="00BC0197"/>
    <w:rsid w:val="00BC6322"/>
    <w:rsid w:val="00C50EBF"/>
    <w:rsid w:val="00C819C9"/>
    <w:rsid w:val="00C96A57"/>
    <w:rsid w:val="00CB3434"/>
    <w:rsid w:val="00CC41C1"/>
    <w:rsid w:val="00D0652A"/>
    <w:rsid w:val="00D417A2"/>
    <w:rsid w:val="00D641D7"/>
    <w:rsid w:val="00DA30E1"/>
    <w:rsid w:val="00DC111D"/>
    <w:rsid w:val="00DD2132"/>
    <w:rsid w:val="00DD4E4A"/>
    <w:rsid w:val="00E15764"/>
    <w:rsid w:val="00E33508"/>
    <w:rsid w:val="00E33FD8"/>
    <w:rsid w:val="00E65479"/>
    <w:rsid w:val="00EA7A3B"/>
    <w:rsid w:val="00F13CBF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7317E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1595</Words>
  <Characters>910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81</cp:revision>
  <cp:lastPrinted>2021-03-22T13:14:00Z</cp:lastPrinted>
  <dcterms:created xsi:type="dcterms:W3CDTF">2021-03-17T12:08:00Z</dcterms:created>
  <dcterms:modified xsi:type="dcterms:W3CDTF">2021-06-10T07:07:00Z</dcterms:modified>
</cp:coreProperties>
</file>